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6A2F92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7D4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6A2F92">
        <w:rPr>
          <w:rFonts w:ascii="Times New Roman" w:eastAsia="Times New Roman" w:hAnsi="Times New Roman"/>
          <w:sz w:val="28"/>
          <w:szCs w:val="28"/>
          <w:lang w:eastAsia="ru-RU"/>
        </w:rPr>
        <w:t>Салтівське шосе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A2F92">
        <w:rPr>
          <w:rFonts w:ascii="Times New Roman" w:eastAsia="Times New Roman" w:hAnsi="Times New Roman"/>
          <w:sz w:val="28"/>
          <w:szCs w:val="28"/>
          <w:lang w:eastAsia="ru-RU"/>
        </w:rPr>
        <w:t>157-Б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F92" w:rsidRPr="006A2F92">
        <w:rPr>
          <w:rFonts w:ascii="Times New Roman" w:eastAsia="Times New Roman" w:hAnsi="Times New Roman"/>
          <w:sz w:val="28"/>
          <w:szCs w:val="28"/>
          <w:lang w:eastAsia="ru-RU"/>
        </w:rPr>
        <w:t>UA-2021-06-02-004196-c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6A2F92">
        <w:rPr>
          <w:rFonts w:ascii="Times New Roman" w:hAnsi="Times New Roman"/>
          <w:sz w:val="28"/>
          <w:szCs w:val="28"/>
        </w:rPr>
        <w:t>85</w:t>
      </w:r>
      <w:r w:rsidR="007D402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294A77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A2F92">
        <w:rPr>
          <w:rFonts w:ascii="Times New Roman" w:eastAsia="Times New Roman" w:hAnsi="Times New Roman"/>
          <w:sz w:val="28"/>
          <w:szCs w:val="28"/>
          <w:lang w:eastAsia="ru-RU"/>
        </w:rPr>
        <w:t>120 676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F92">
        <w:rPr>
          <w:rFonts w:ascii="Times New Roman" w:eastAsia="Times New Roman" w:hAnsi="Times New Roman"/>
          <w:sz w:val="28"/>
          <w:szCs w:val="28"/>
          <w:lang w:eastAsia="ru-RU"/>
        </w:rPr>
        <w:t>120 676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DB6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67</cp:revision>
  <cp:lastPrinted>2021-03-22T13:14:00Z</cp:lastPrinted>
  <dcterms:created xsi:type="dcterms:W3CDTF">2021-03-17T12:08:00Z</dcterms:created>
  <dcterms:modified xsi:type="dcterms:W3CDTF">2021-06-03T09:14:00Z</dcterms:modified>
</cp:coreProperties>
</file>